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Tuck everlasting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Angus    </w:t>
      </w:r>
      <w:r>
        <w:t xml:space="preserve">   Axis    </w:t>
      </w:r>
      <w:r>
        <w:t xml:space="preserve">   Bonvine    </w:t>
      </w:r>
      <w:r>
        <w:t xml:space="preserve">   Bridle    </w:t>
      </w:r>
      <w:r>
        <w:t xml:space="preserve">   Constable    </w:t>
      </w:r>
      <w:r>
        <w:t xml:space="preserve">   Contemplation    </w:t>
      </w:r>
      <w:r>
        <w:t xml:space="preserve">   disheartened    </w:t>
      </w:r>
      <w:r>
        <w:t xml:space="preserve">   Elated    </w:t>
      </w:r>
      <w:r>
        <w:t xml:space="preserve">   Embarkment    </w:t>
      </w:r>
      <w:r>
        <w:t xml:space="preserve">   Fosters    </w:t>
      </w:r>
      <w:r>
        <w:t xml:space="preserve">   Galling    </w:t>
      </w:r>
      <w:r>
        <w:t xml:space="preserve">   Granny    </w:t>
      </w:r>
      <w:r>
        <w:t xml:space="preserve">   Implore    </w:t>
      </w:r>
      <w:r>
        <w:t xml:space="preserve">   Indomitable    </w:t>
      </w:r>
      <w:r>
        <w:t xml:space="preserve">   Jaunty    </w:t>
      </w:r>
      <w:r>
        <w:t xml:space="preserve">   Jesse    </w:t>
      </w:r>
      <w:r>
        <w:t xml:space="preserve">   Mae    </w:t>
      </w:r>
      <w:r>
        <w:t xml:space="preserve">   Melancholy    </w:t>
      </w:r>
      <w:r>
        <w:t xml:space="preserve">   Miles    </w:t>
      </w:r>
      <w:r>
        <w:t xml:space="preserve">   Parson    </w:t>
      </w:r>
      <w:r>
        <w:t xml:space="preserve">   Primly    </w:t>
      </w:r>
      <w:r>
        <w:t xml:space="preserve">   Quivers    </w:t>
      </w:r>
      <w:r>
        <w:t xml:space="preserve">   Recede    </w:t>
      </w:r>
      <w:r>
        <w:t xml:space="preserve">   Rueful    </w:t>
      </w:r>
      <w:r>
        <w:t xml:space="preserve">   Scornful    </w:t>
      </w:r>
      <w:r>
        <w:t xml:space="preserve">   Tangent    </w:t>
      </w:r>
      <w:r>
        <w:t xml:space="preserve">   Tolerantly    </w:t>
      </w:r>
      <w:r>
        <w:t xml:space="preserve">   Troupe    </w:t>
      </w:r>
      <w:r>
        <w:t xml:space="preserve">   Venture    </w:t>
      </w:r>
      <w:r>
        <w:t xml:space="preserve">   Winnie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</dc:title>
  <dcterms:created xsi:type="dcterms:W3CDTF">2021-10-11T20:09:26Z</dcterms:created>
  <dcterms:modified xsi:type="dcterms:W3CDTF">2021-10-11T20:09:26Z</dcterms:modified>
</cp:coreProperties>
</file>