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Tuck everlasting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Pond    </w:t>
      </w:r>
      <w:r>
        <w:t xml:space="preserve">   Fishing    </w:t>
      </w:r>
      <w:r>
        <w:t xml:space="preserve">   Toad    </w:t>
      </w:r>
      <w:r>
        <w:t xml:space="preserve">   Woods    </w:t>
      </w:r>
      <w:r>
        <w:t xml:space="preserve">   Water    </w:t>
      </w:r>
      <w:r>
        <w:t xml:space="preserve">   Dead    </w:t>
      </w:r>
      <w:r>
        <w:t xml:space="preserve">   Mr tuck    </w:t>
      </w:r>
      <w:r>
        <w:t xml:space="preserve">   Magic    </w:t>
      </w:r>
      <w:r>
        <w:t xml:space="preserve">   Row boat    </w:t>
      </w:r>
      <w:r>
        <w:t xml:space="preserve">   Flap jackes    </w:t>
      </w:r>
      <w:r>
        <w:t xml:space="preserve">   Kidnapping    </w:t>
      </w:r>
      <w:r>
        <w:t xml:space="preserve">   Mae    </w:t>
      </w:r>
      <w:r>
        <w:t xml:space="preserve">   Jesse    </w:t>
      </w:r>
      <w:r>
        <w:t xml:space="preserve">   Miles    </w:t>
      </w:r>
      <w:r>
        <w:t xml:space="preserve">   Stream    </w:t>
      </w:r>
      <w:r>
        <w:t xml:space="preserve">   Winnie    </w:t>
      </w:r>
      <w:r>
        <w:t xml:space="preserve">   Yellow suit    </w:t>
      </w:r>
      <w:r>
        <w:t xml:space="preserve">   Tree gap    </w:t>
      </w:r>
      <w:r>
        <w:t xml:space="preserve">   Illiterate    </w:t>
      </w:r>
      <w:r>
        <w:t xml:space="preserve">   Constable    </w:t>
      </w:r>
      <w:r>
        <w:t xml:space="preserve">   Ordeal    </w:t>
      </w:r>
      <w:r>
        <w:t xml:space="preserve">   Roust    </w:t>
      </w:r>
      <w:r>
        <w:t xml:space="preserve">   Cahoots    </w:t>
      </w:r>
      <w:r>
        <w:t xml:space="preserve">   Peculiar    </w:t>
      </w:r>
      <w:r>
        <w:t xml:space="preserve">   Outrage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</dc:title>
  <dcterms:created xsi:type="dcterms:W3CDTF">2021-10-11T20:09:40Z</dcterms:created>
  <dcterms:modified xsi:type="dcterms:W3CDTF">2021-10-11T20:09:40Z</dcterms:modified>
</cp:coreProperties>
</file>