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Tuckeverlasting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Winnie lives near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police Officer in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children did Miles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month do the boys come to Mae and Angus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youngest Tuck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whats Right beside the Tucks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got Married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Mae Hit the man in the black hat and yellow suit with.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place they drank from to become immortal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animal did not drink from the spring when the Tucks drank from the 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Mae's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forest got_____down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Winnie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animal got stolen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Mae escapes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Winnies animal friend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Tuck says hes stuck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Oldest son out of the Tucks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everlasting peoples last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Tuckeverlasting </dc:title>
  <dcterms:created xsi:type="dcterms:W3CDTF">2021-10-11T20:09:14Z</dcterms:created>
  <dcterms:modified xsi:type="dcterms:W3CDTF">2021-10-11T20:09:14Z</dcterms:modified>
</cp:coreProperties>
</file>