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Tudor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had six wives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Henry run out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tudor time period ended in 1603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church was set up by Henry VIII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biggest influence on people during the Tudor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queen was Catholic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Tudors use to eat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of Henry VIII's wives was the first to be beheaded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of the Protestant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nationality was Catherine of Aragon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Pope was head of which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on the throne for three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historical time period between 1485 and 1603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 of execution used in Tudor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did Henry like to go to war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 Crossword</dc:title>
  <dcterms:created xsi:type="dcterms:W3CDTF">2021-10-11T20:09:05Z</dcterms:created>
  <dcterms:modified xsi:type="dcterms:W3CDTF">2021-10-11T20:09:05Z</dcterms:modified>
</cp:coreProperties>
</file>