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Tudor Period 1485-1603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last monarch in the Tudor period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Siblings did Henry VIII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was the first monarch in the Tudor period 1485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name of Henry VII top aide Cardinal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Petals does the Tudor Rose have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Henry VIII first Wife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Henry VII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is Henry VIII buried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Era followed the Tudor Period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wives did Henry VIII have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 Period 1485-1603</dc:title>
  <dcterms:created xsi:type="dcterms:W3CDTF">2021-10-11T20:09:50Z</dcterms:created>
  <dcterms:modified xsi:type="dcterms:W3CDTF">2021-10-11T20:09:50Z</dcterms:modified>
</cp:coreProperties>
</file>