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Tudor Weardsearch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Anne Boleyn    </w:t>
      </w:r>
      <w:r>
        <w:t xml:space="preserve">   Anne Of Cleves    </w:t>
      </w:r>
      <w:r>
        <w:t xml:space="preserve">   Catherine Aragon    </w:t>
      </w:r>
      <w:r>
        <w:t xml:space="preserve">   catholic    </w:t>
      </w:r>
      <w:r>
        <w:t xml:space="preserve">   dress    </w:t>
      </w:r>
      <w:r>
        <w:t xml:space="preserve">   fashion    </w:t>
      </w:r>
      <w:r>
        <w:t xml:space="preserve">   headdress    </w:t>
      </w:r>
      <w:r>
        <w:t xml:space="preserve">   Henry    </w:t>
      </w:r>
      <w:r>
        <w:t xml:space="preserve">   Jane Seymour    </w:t>
      </w:r>
      <w:r>
        <w:t xml:space="preserve">   Katherine Parr    </w:t>
      </w:r>
      <w:r>
        <w:t xml:space="preserve">   Kathryn Howard    </w:t>
      </w:r>
      <w:r>
        <w:t xml:space="preserve">   kings    </w:t>
      </w:r>
      <w:r>
        <w:t xml:space="preserve">   make up    </w:t>
      </w:r>
      <w:r>
        <w:t xml:space="preserve">   poor    </w:t>
      </w:r>
      <w:r>
        <w:t xml:space="preserve">   protestant    </w:t>
      </w:r>
      <w:r>
        <w:t xml:space="preserve">   queens    </w:t>
      </w:r>
      <w:r>
        <w:t xml:space="preserve">   rich    </w:t>
      </w:r>
      <w:r>
        <w:t xml:space="preserve">   tudors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Weardsearch</dc:title>
  <dcterms:created xsi:type="dcterms:W3CDTF">2021-10-11T20:09:27Z</dcterms:created>
  <dcterms:modified xsi:type="dcterms:W3CDTF">2021-10-11T20:09:27Z</dcterms:modified>
</cp:coreProperties>
</file>