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Tudor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protestants    </w:t>
      </w:r>
      <w:r>
        <w:t xml:space="preserve">   bloody mary    </w:t>
      </w:r>
      <w:r>
        <w:t xml:space="preserve">   jane seymour    </w:t>
      </w:r>
      <w:r>
        <w:t xml:space="preserve">   kathryn howard    </w:t>
      </w:r>
      <w:r>
        <w:t xml:space="preserve">   anne of cleves    </w:t>
      </w:r>
      <w:r>
        <w:t xml:space="preserve">   katherine parr    </w:t>
      </w:r>
      <w:r>
        <w:t xml:space="preserve">   catherine of aragon    </w:t>
      </w:r>
      <w:r>
        <w:t xml:space="preserve">   henry VIII    </w:t>
      </w:r>
      <w:r>
        <w:t xml:space="preserve">   william shakespeare    </w:t>
      </w:r>
      <w:r>
        <w:t xml:space="preserve">   edward VI    </w:t>
      </w:r>
      <w:r>
        <w:t xml:space="preserve">   anne bolyne    </w:t>
      </w:r>
      <w:r>
        <w:t xml:space="preserve">   henry VII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 Wordsearch</dc:title>
  <dcterms:created xsi:type="dcterms:W3CDTF">2021-10-11T20:09:26Z</dcterms:created>
  <dcterms:modified xsi:type="dcterms:W3CDTF">2021-10-11T20:09:26Z</dcterms:modified>
</cp:coreProperties>
</file>