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Tudor word-search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Anne Boylen    </w:t>
      </w:r>
      <w:r>
        <w:t xml:space="preserve">   Anne of Ceves    </w:t>
      </w:r>
      <w:r>
        <w:t xml:space="preserve">   Catherine Aragon    </w:t>
      </w:r>
      <w:r>
        <w:t xml:space="preserve">   Catherine Parr    </w:t>
      </w:r>
      <w:r>
        <w:t xml:space="preserve">   Edward VI    </w:t>
      </w:r>
      <w:r>
        <w:t xml:space="preserve">   Elizabeth I    </w:t>
      </w:r>
      <w:r>
        <w:t xml:space="preserve">   Henry VII    </w:t>
      </w:r>
      <w:r>
        <w:t xml:space="preserve">   Jane Seymour    </w:t>
      </w:r>
      <w:r>
        <w:t xml:space="preserve">   Kathryn Howard    </w:t>
      </w:r>
      <w:r>
        <w:t xml:space="preserve">   Mary 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 word-search</dc:title>
  <dcterms:created xsi:type="dcterms:W3CDTF">2021-10-11T20:09:28Z</dcterms:created>
  <dcterms:modified xsi:type="dcterms:W3CDTF">2021-10-11T20:09:28Z</dcterms:modified>
</cp:coreProperties>
</file>