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Tudors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Henry VIII is famous for having married six times. Which of his wives, beheaded by him in 1536, was the mother of Queen Elizabeth I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Henry III was the first of the Tudor monarchs. In what country was he born in 1457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While Henry VIII had at least seven children, only four survived infancy. Who was his eldest child?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 1555 Queen Mary, a devout Roman Catholic, began to mass burn Protestants at the stake. This made her very unpopular and earned her what name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At what time of day was dinner served in Tudor palaces?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which wife was Henry VII married to the longest?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was Queen Elizabeth I crowned on 15 January 1559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found the Tudor house?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Henry VIII was eighteen years old when he became king in 1509. Who did he marry that same year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did Henry VII, the first Tudor king, defeat at the Battle of Bosworth in 1485 to take the throne?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secure his position, and to end the wars of the Roses, who did Henry VII Mary in 1486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Henry VIII died on 28 January 1547 at Whitehall palace. For how many years had he reigned as king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1537, Henry VIII’s third wife, Jane Seymour, finally gave him the baby boy he had waited for. What was the baby called?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Which disease did Queen Elizabeth I almost die of in 1562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Edward proved to be a sickly king and died in 1553 at only fifteen years of age. Who did he leave his throne to ?</w:t>
            </w:r>
          </w:p>
        </w:tc>
      </w:tr>
    </w:tbl>
    <w:p>
      <w:pPr>
        <w:pStyle w:val="WordBankMedium"/>
      </w:pPr>
      <w:r>
        <w:t xml:space="preserve">    Henry VII of England    </w:t>
      </w:r>
      <w:r>
        <w:t xml:space="preserve">   Katherine of Aragon     </w:t>
      </w:r>
      <w:r>
        <w:t xml:space="preserve">   10am    </w:t>
      </w:r>
      <w:r>
        <w:t xml:space="preserve">   Wales     </w:t>
      </w:r>
      <w:r>
        <w:t xml:space="preserve">   King Richard III     </w:t>
      </w:r>
      <w:r>
        <w:t xml:space="preserve">   Prince Arthur     </w:t>
      </w:r>
      <w:r>
        <w:t xml:space="preserve">   Edward     </w:t>
      </w:r>
      <w:r>
        <w:t xml:space="preserve">   Anne Boleyn     </w:t>
      </w:r>
      <w:r>
        <w:t xml:space="preserve">   Jane Grey     </w:t>
      </w:r>
      <w:r>
        <w:t xml:space="preserve">   Bloody Mary     </w:t>
      </w:r>
      <w:r>
        <w:t xml:space="preserve">   Westminster Abbey     </w:t>
      </w:r>
      <w:r>
        <w:t xml:space="preserve">   Smallpox     </w:t>
      </w:r>
      <w:r>
        <w:t xml:space="preserve">   37 years    </w:t>
      </w:r>
      <w:r>
        <w:t xml:space="preserve">   Catherine of Aragon     </w:t>
      </w:r>
      <w:r>
        <w:t xml:space="preserve">   Elizabeth of York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Tudors </dc:title>
  <dcterms:created xsi:type="dcterms:W3CDTF">2021-10-11T20:10:16Z</dcterms:created>
  <dcterms:modified xsi:type="dcterms:W3CDTF">2021-10-11T20:10:16Z</dcterms:modified>
</cp:coreProperties>
</file>