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axe    </w:t>
      </w:r>
      <w:r>
        <w:t xml:space="preserve">   executioner    </w:t>
      </w:r>
      <w:r>
        <w:t xml:space="preserve">   codpiece    </w:t>
      </w:r>
      <w:r>
        <w:t xml:space="preserve">   Church of England    </w:t>
      </w:r>
      <w:r>
        <w:t xml:space="preserve">   wives    </w:t>
      </w:r>
      <w:r>
        <w:t xml:space="preserve">   Sir Walter Raleigh    </w:t>
      </w:r>
      <w:r>
        <w:t xml:space="preserve">   chemise    </w:t>
      </w:r>
      <w:r>
        <w:t xml:space="preserve">   carriage    </w:t>
      </w:r>
      <w:r>
        <w:t xml:space="preserve">   lute    </w:t>
      </w:r>
      <w:r>
        <w:t xml:space="preserve">   tudor rose    </w:t>
      </w:r>
      <w:r>
        <w:t xml:space="preserve">   hampton court    </w:t>
      </w:r>
      <w:r>
        <w:t xml:space="preserve">   daub    </w:t>
      </w:r>
      <w:r>
        <w:t xml:space="preserve">   wattle    </w:t>
      </w:r>
      <w:r>
        <w:t xml:space="preserve">   Catholic    </w:t>
      </w:r>
      <w:r>
        <w:t xml:space="preserve">   Divorce    </w:t>
      </w:r>
      <w:r>
        <w:t xml:space="preserve">   Pope    </w:t>
      </w:r>
      <w:r>
        <w:t xml:space="preserve">   Jane    </w:t>
      </w:r>
      <w:r>
        <w:t xml:space="preserve">   Anne    </w:t>
      </w:r>
      <w:r>
        <w:t xml:space="preserve">   Catherine    </w:t>
      </w:r>
      <w:r>
        <w:t xml:space="preserve">   henry    </w:t>
      </w:r>
      <w:r>
        <w:t xml:space="preserve">   gallows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</dc:title>
  <dcterms:created xsi:type="dcterms:W3CDTF">2021-10-11T20:09:22Z</dcterms:created>
  <dcterms:modified xsi:type="dcterms:W3CDTF">2021-10-11T20:09:22Z</dcterms:modified>
</cp:coreProperties>
</file>