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Tudors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king after Henry vIII?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religion was Queen Mary 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Elizabeth I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queen that never had children or never got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long did lady Jane grey reign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one of his six wives was Henry VIII married to for the longest?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Henry vIII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old was Henry vIII when he came to the throne?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Tudor kings and queens were there all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Elizabeths sister also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reigned from 1553-1558?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long did the tudors rule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wives did Henry vIII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reigned for 48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of his wives did Henry vIII behead?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Tudors</dc:title>
  <dcterms:created xsi:type="dcterms:W3CDTF">2021-10-11T20:09:25Z</dcterms:created>
  <dcterms:modified xsi:type="dcterms:W3CDTF">2021-10-11T20:09:25Z</dcterms:modified>
</cp:coreProperties>
</file>