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surviving wife of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Surname of Elizabeth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Elizabeth of York's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King of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Tudor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son of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Burned almost 300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Henry VIII's secret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so that Henry VIII could divorce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Remarried her dead husband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Spanish fleet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Reigned for 9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Brother to Arthur, Prince of Wales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Original religion of England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Tudors</dc:title>
  <dcterms:created xsi:type="dcterms:W3CDTF">2021-10-11T20:10:29Z</dcterms:created>
  <dcterms:modified xsi:type="dcterms:W3CDTF">2021-10-11T20:10:29Z</dcterms:modified>
</cp:coreProperties>
</file>