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Tuesdays with Morrie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mitch gives morrie this on his graduation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tv show was morrie interviewd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mitch's job is to write about this topic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main character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university did the narrorator graduate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Morries favorite activity before he got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summer of what year did morrie learn that he is dying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old man, a young man, and lifes greatest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Tuesdays with Morrie </dc:title>
  <dcterms:created xsi:type="dcterms:W3CDTF">2021-10-11T20:10:21Z</dcterms:created>
  <dcterms:modified xsi:type="dcterms:W3CDTF">2021-10-11T20:10:21Z</dcterms:modified>
</cp:coreProperties>
</file>