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Tumbling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Front Tuck    </w:t>
      </w:r>
      <w:r>
        <w:t xml:space="preserve">   Fitness    </w:t>
      </w:r>
      <w:r>
        <w:t xml:space="preserve">   Strength    </w:t>
      </w:r>
      <w:r>
        <w:t xml:space="preserve">   Side Leap    </w:t>
      </w:r>
      <w:r>
        <w:t xml:space="preserve">   Splits    </w:t>
      </w:r>
      <w:r>
        <w:t xml:space="preserve">   Layout    </w:t>
      </w:r>
      <w:r>
        <w:t xml:space="preserve">   Backwards Roll    </w:t>
      </w:r>
      <w:r>
        <w:t xml:space="preserve">   Forwards Roll    </w:t>
      </w:r>
      <w:r>
        <w:t xml:space="preserve">   Round Off    </w:t>
      </w:r>
      <w:r>
        <w:t xml:space="preserve">   Flexibility    </w:t>
      </w:r>
      <w:r>
        <w:t xml:space="preserve">   Bridge    </w:t>
      </w:r>
      <w:r>
        <w:t xml:space="preserve">   Handstand    </w:t>
      </w:r>
      <w:r>
        <w:t xml:space="preserve">   Tumbling    </w:t>
      </w:r>
      <w:r>
        <w:t xml:space="preserve">   Backtuck    </w:t>
      </w:r>
      <w:r>
        <w:t xml:space="preserve">   Ariel    </w:t>
      </w:r>
      <w:r>
        <w:t xml:space="preserve">   Cartwheel    </w:t>
      </w:r>
      <w:r>
        <w:t xml:space="preserve">   Walkover    </w:t>
      </w:r>
      <w:r>
        <w:t xml:space="preserve">   Handspring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Tumbling</dc:title>
  <dcterms:created xsi:type="dcterms:W3CDTF">2021-10-12T20:59:36Z</dcterms:created>
  <dcterms:modified xsi:type="dcterms:W3CDTF">2021-10-12T20:59:36Z</dcterms:modified>
</cp:coreProperties>
</file>