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Tumbling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aeril    </w:t>
      </w:r>
      <w:r>
        <w:t xml:space="preserve">   roundoff    </w:t>
      </w:r>
      <w:r>
        <w:t xml:space="preserve">   cartwheel    </w:t>
      </w:r>
      <w:r>
        <w:t xml:space="preserve">   strength    </w:t>
      </w:r>
      <w:r>
        <w:t xml:space="preserve">   practice    </w:t>
      </w:r>
      <w:r>
        <w:t xml:space="preserve">   wipe out    </w:t>
      </w:r>
      <w:r>
        <w:t xml:space="preserve">   handspring    </w:t>
      </w:r>
      <w:r>
        <w:t xml:space="preserve">   flexibility    </w:t>
      </w:r>
      <w:r>
        <w:t xml:space="preserve">   balance    </w:t>
      </w:r>
      <w:r>
        <w:t xml:space="preserve">   beam    </w:t>
      </w:r>
      <w:r>
        <w:t xml:space="preserve">   mats    </w:t>
      </w:r>
      <w:r>
        <w:t xml:space="preserve">   braids    </w:t>
      </w:r>
      <w:r>
        <w:t xml:space="preserve">   buns    </w:t>
      </w:r>
      <w:r>
        <w:t xml:space="preserve">   vault    </w:t>
      </w:r>
      <w:r>
        <w:t xml:space="preserve">   bars    </w:t>
      </w:r>
      <w:r>
        <w:t xml:space="preserve">   landing    </w:t>
      </w:r>
      <w:r>
        <w:t xml:space="preserve">   flop    </w:t>
      </w:r>
      <w:r>
        <w:t xml:space="preserve">   flip    </w:t>
      </w:r>
      <w:r>
        <w:t xml:space="preserve">   floor    </w:t>
      </w:r>
      <w:r>
        <w:t xml:space="preserve">   double mini    </w:t>
      </w:r>
      <w:r>
        <w:t xml:space="preserve">   tumble track    </w:t>
      </w:r>
      <w:r>
        <w:t xml:space="preserve">   Jump    </w:t>
      </w:r>
      <w:r>
        <w:t xml:space="preserve">   stick it    </w:t>
      </w:r>
      <w:r>
        <w:t xml:space="preserve">   spin    </w:t>
      </w:r>
      <w:r>
        <w:t xml:space="preserve">   pike    </w:t>
      </w:r>
      <w:r>
        <w:t xml:space="preserve">   Tuck    </w:t>
      </w:r>
      <w:r>
        <w:t xml:space="preserve">   Leotard    </w:t>
      </w:r>
      <w:r>
        <w:t xml:space="preserve">   Twist    </w:t>
      </w:r>
      <w:r>
        <w:t xml:space="preserve">   KMG    </w:t>
      </w:r>
      <w:r>
        <w:t xml:space="preserve">   Tumbling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Tumbling</dc:title>
  <dcterms:created xsi:type="dcterms:W3CDTF">2021-10-11T20:10:33Z</dcterms:created>
  <dcterms:modified xsi:type="dcterms:W3CDTF">2021-10-11T20:10:33Z</dcterms:modified>
</cp:coreProperties>
</file>