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Tumors and 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Tumors of glandular epithelium.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Lipoma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pigmented tumors of the skin (mole)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Metastasis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Tumors of adipose tissue (fatty tumor)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Sarcoma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Tumors that remain localized within the tissues in which they arose and do not metastasize..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Carcinoma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Malignant tumors that originate from epithelial tissues.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Neoplasm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Tumors that spread to other regions of the body; cancer.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Melanoma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Cancer that involves melanocytes. (hint - melanin)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Osteocarcinoma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Cancer of lymphatic tissues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Adenoma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Cancer of bone tissue.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Lymphoma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Spreading of malignant cells.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Nevus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"New growth" or abnormal growth of cells.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Benign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Malignant tumor that arises from connective tissue.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Malignant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Tumors and Cancer</dc:title>
  <dcterms:created xsi:type="dcterms:W3CDTF">2021-10-11T20:10:56Z</dcterms:created>
  <dcterms:modified xsi:type="dcterms:W3CDTF">2021-10-11T20:10:56Z</dcterms:modified>
</cp:coreProperties>
</file>