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Tundra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 many animals do during harsh winter?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Frozen soil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Few people visit due to the harsh 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Glaciers is an ________ factor In the tundra.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There is very little _________ in the tundra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plants and animals have __________ in order to survive in the harsh climate.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Tundras are located in Russia, Greenland, Canada, Iceland, Alaska and 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Walrus are a _______ factor In the tundra.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Coldest biome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seasons are In the tundra?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Tundra Crossword</dc:title>
  <dcterms:created xsi:type="dcterms:W3CDTF">2021-10-11T20:10:31Z</dcterms:created>
  <dcterms:modified xsi:type="dcterms:W3CDTF">2021-10-11T20:10:31Z</dcterms:modified>
</cp:coreProperties>
</file>