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Tunes for Two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Fifth Avenue Stroll    </w:t>
      </w:r>
      <w:r>
        <w:t xml:space="preserve">   The Water is Wide    </w:t>
      </w:r>
      <w:r>
        <w:t xml:space="preserve">   Rocking Ragtime Boogie    </w:t>
      </w:r>
      <w:r>
        <w:t xml:space="preserve">   Yankee Doodle    </w:t>
      </w:r>
      <w:r>
        <w:t xml:space="preserve">   Simple Gifts    </w:t>
      </w:r>
      <w:r>
        <w:t xml:space="preserve">   Rondeau    </w:t>
      </w:r>
      <w:r>
        <w:t xml:space="preserve">   Wild Horse Roundup    </w:t>
      </w:r>
      <w:r>
        <w:t xml:space="preserve">   Hiking Song    </w:t>
      </w:r>
      <w:r>
        <w:t xml:space="preserve">   Somersaults    </w:t>
      </w:r>
      <w:r>
        <w:t xml:space="preserve">   Take Me Out to the Ballgame    </w:t>
      </w:r>
      <w:r>
        <w:t xml:space="preserve">   I've Been Wishin    </w:t>
      </w:r>
      <w:r>
        <w:t xml:space="preserve">   Curious Rumba    </w:t>
      </w:r>
      <w:r>
        <w:t xml:space="preserve">   MaryAnn    </w:t>
      </w:r>
      <w:r>
        <w:t xml:space="preserve">   Haydn's Surprise    </w:t>
      </w:r>
      <w:r>
        <w:t xml:space="preserve">   Blue Parrot Rag    </w:t>
      </w:r>
      <w:r>
        <w:t xml:space="preserve">   Nocturne    </w:t>
      </w:r>
      <w:r>
        <w:t xml:space="preserve">   Bijou Rag    </w:t>
      </w:r>
      <w:r>
        <w:t xml:space="preserve">   First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Tunes for Two</dc:title>
  <dcterms:created xsi:type="dcterms:W3CDTF">2021-10-11T20:10:13Z</dcterms:created>
  <dcterms:modified xsi:type="dcterms:W3CDTF">2021-10-11T20:10:13Z</dcterms:modified>
</cp:coreProperties>
</file>