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Turangan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Alana    </w:t>
      </w:r>
      <w:r>
        <w:t xml:space="preserve">   Andrew    </w:t>
      </w:r>
      <w:r>
        <w:t xml:space="preserve">   Ariana    </w:t>
      </w:r>
      <w:r>
        <w:t xml:space="preserve">   Arya    </w:t>
      </w:r>
      <w:r>
        <w:t xml:space="preserve">   Brandon    </w:t>
      </w:r>
      <w:r>
        <w:t xml:space="preserve">   Brianna    </w:t>
      </w:r>
      <w:r>
        <w:t xml:space="preserve">   Bryce    </w:t>
      </w:r>
      <w:r>
        <w:t xml:space="preserve">   Cameron    </w:t>
      </w:r>
      <w:r>
        <w:t xml:space="preserve">   Chace    </w:t>
      </w:r>
      <w:r>
        <w:t xml:space="preserve">   Clarissa    </w:t>
      </w:r>
      <w:r>
        <w:t xml:space="preserve">   Dana    </w:t>
      </w:r>
      <w:r>
        <w:t xml:space="preserve">   Dino    </w:t>
      </w:r>
      <w:r>
        <w:t xml:space="preserve">   Drake    </w:t>
      </w:r>
      <w:r>
        <w:t xml:space="preserve">   Dylan    </w:t>
      </w:r>
      <w:r>
        <w:t xml:space="preserve">   Elijah    </w:t>
      </w:r>
      <w:r>
        <w:t xml:space="preserve">   Ella    </w:t>
      </w:r>
      <w:r>
        <w:t xml:space="preserve">   Evan    </w:t>
      </w:r>
      <w:r>
        <w:t xml:space="preserve">   Faith    </w:t>
      </w:r>
      <w:r>
        <w:t xml:space="preserve">   Felix    </w:t>
      </w:r>
      <w:r>
        <w:t xml:space="preserve">   Heather    </w:t>
      </w:r>
      <w:r>
        <w:t xml:space="preserve">   Hunter    </w:t>
      </w:r>
      <w:r>
        <w:t xml:space="preserve">   Jacob    </w:t>
      </w:r>
      <w:r>
        <w:t xml:space="preserve">   Jericho    </w:t>
      </w:r>
      <w:r>
        <w:t xml:space="preserve">   Josefina    </w:t>
      </w:r>
      <w:r>
        <w:t xml:space="preserve">   Joshua    </w:t>
      </w:r>
      <w:r>
        <w:t xml:space="preserve">   Keani    </w:t>
      </w:r>
      <w:r>
        <w:t xml:space="preserve">   Kekoa    </w:t>
      </w:r>
      <w:r>
        <w:t xml:space="preserve">   Kobe    </w:t>
      </w:r>
      <w:r>
        <w:t xml:space="preserve">   Mason    </w:t>
      </w:r>
      <w:r>
        <w:t xml:space="preserve">   Mieke    </w:t>
      </w:r>
      <w:r>
        <w:t xml:space="preserve">   Naomy    </w:t>
      </w:r>
      <w:r>
        <w:t xml:space="preserve">   Nashya    </w:t>
      </w:r>
      <w:r>
        <w:t xml:space="preserve">   Nicholas    </w:t>
      </w:r>
      <w:r>
        <w:t xml:space="preserve">   Oliver    </w:t>
      </w:r>
      <w:r>
        <w:t xml:space="preserve">   Rachel    </w:t>
      </w:r>
      <w:r>
        <w:t xml:space="preserve">   Ricky    </w:t>
      </w:r>
      <w:r>
        <w:t xml:space="preserve">   Roman    </w:t>
      </w:r>
      <w:r>
        <w:t xml:space="preserve">   Sammy    </w:t>
      </w:r>
      <w:r>
        <w:t xml:space="preserve">   Sara    </w:t>
      </w:r>
      <w:r>
        <w:t xml:space="preserve">   Scotland    </w:t>
      </w:r>
      <w:r>
        <w:t xml:space="preserve">   Sheridan    </w:t>
      </w:r>
      <w:r>
        <w:t xml:space="preserve">   Tabita    </w:t>
      </w:r>
      <w:r>
        <w:t xml:space="preserve">   Viviana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Turangan Family</dc:title>
  <dcterms:created xsi:type="dcterms:W3CDTF">2021-10-11T20:10:25Z</dcterms:created>
  <dcterms:modified xsi:type="dcterms:W3CDTF">2021-10-11T20:10:25Z</dcterms:modified>
</cp:coreProperties>
</file>