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Ture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moisture    </w:t>
      </w:r>
      <w:r>
        <w:t xml:space="preserve">   feature    </w:t>
      </w:r>
      <w:r>
        <w:t xml:space="preserve">   picture    </w:t>
      </w:r>
      <w:r>
        <w:t xml:space="preserve">   nature    </w:t>
      </w:r>
      <w:r>
        <w:t xml:space="preserve">   signature    </w:t>
      </w:r>
      <w:r>
        <w:t xml:space="preserve">   temperature    </w:t>
      </w:r>
      <w:r>
        <w:t xml:space="preserve">   capture    </w:t>
      </w:r>
      <w:r>
        <w:t xml:space="preserve">   mixture    </w:t>
      </w:r>
      <w:r>
        <w:t xml:space="preserve">   future    </w:t>
      </w:r>
      <w:r>
        <w:t xml:space="preserve">   adventure    </w:t>
      </w:r>
      <w:r>
        <w:t xml:space="preserve">   fracture    </w:t>
      </w:r>
      <w:r>
        <w:t xml:space="preserve">   creature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Ture words</dc:title>
  <dcterms:created xsi:type="dcterms:W3CDTF">2021-10-11T20:10:43Z</dcterms:created>
  <dcterms:modified xsi:type="dcterms:W3CDTF">2021-10-11T20:10:43Z</dcterms:modified>
</cp:coreProperties>
</file>