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Turkeys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Poults    </w:t>
      </w:r>
      <w:r>
        <w:t xml:space="preserve">   Jake    </w:t>
      </w:r>
      <w:r>
        <w:t xml:space="preserve">   Gobbler    </w:t>
      </w:r>
      <w:r>
        <w:t xml:space="preserve">   Brood    </w:t>
      </w:r>
      <w:r>
        <w:t xml:space="preserve">   Strut    </w:t>
      </w:r>
      <w:r>
        <w:t xml:space="preserve">   Nest    </w:t>
      </w:r>
      <w:r>
        <w:t xml:space="preserve">   Insect    </w:t>
      </w:r>
      <w:r>
        <w:t xml:space="preserve">   Forage    </w:t>
      </w:r>
      <w:r>
        <w:t xml:space="preserve">   Berries    </w:t>
      </w:r>
      <w:r>
        <w:t xml:space="preserve">   Roost    </w:t>
      </w:r>
      <w:r>
        <w:t xml:space="preserve">   Jenny    </w:t>
      </w:r>
      <w:r>
        <w:t xml:space="preserve">   Hen    </w:t>
      </w:r>
      <w:r>
        <w:t xml:space="preserve">   Egg    </w:t>
      </w:r>
      <w:r>
        <w:t xml:space="preserve">   Acorn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Turkeys</dc:title>
  <dcterms:created xsi:type="dcterms:W3CDTF">2021-10-11T20:12:06Z</dcterms:created>
  <dcterms:modified xsi:type="dcterms:W3CDTF">2021-10-11T20:12:06Z</dcterms:modified>
</cp:coreProperties>
</file>