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Turtle Fest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sea turtle friendly    </w:t>
      </w:r>
      <w:r>
        <w:t xml:space="preserve">   no plastic    </w:t>
      </w:r>
      <w:r>
        <w:t xml:space="preserve">   turtle excluder device    </w:t>
      </w:r>
      <w:r>
        <w:t xml:space="preserve">   choose to reuse    </w:t>
      </w:r>
      <w:r>
        <w:t xml:space="preserve">   turtle fest    </w:t>
      </w:r>
      <w:r>
        <w:t xml:space="preserve">   skip the straw    </w:t>
      </w:r>
      <w:r>
        <w:t xml:space="preserve">   pick up all trash    </w:t>
      </w:r>
      <w:r>
        <w:t xml:space="preserve">   turn off your lights    </w:t>
      </w:r>
      <w:r>
        <w:t xml:space="preserve">   no flashlights    </w:t>
      </w:r>
      <w:r>
        <w:t xml:space="preserve">   green sea turtle    </w:t>
      </w:r>
      <w:r>
        <w:t xml:space="preserve">   fill in your holes    </w:t>
      </w:r>
      <w:r>
        <w:t xml:space="preserve">   bright white lights    </w:t>
      </w:r>
      <w:r>
        <w:t xml:space="preserve">   hatchling    </w:t>
      </w:r>
      <w:r>
        <w:t xml:space="preserve">   nesting    </w:t>
      </w:r>
      <w:r>
        <w:t xml:space="preserve">   loggerhead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Turtle Fest</dc:title>
  <dcterms:created xsi:type="dcterms:W3CDTF">2021-10-12T20:59:49Z</dcterms:created>
  <dcterms:modified xsi:type="dcterms:W3CDTF">2021-10-12T20:59:49Z</dcterms:modified>
</cp:coreProperties>
</file>