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Turtles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apalone    </w:t>
      </w:r>
      <w:r>
        <w:t xml:space="preserve">   basking    </w:t>
      </w:r>
      <w:r>
        <w:t xml:space="preserve">   blandings    </w:t>
      </w:r>
      <w:r>
        <w:t xml:space="preserve">   carpace    </w:t>
      </w:r>
      <w:r>
        <w:t xml:space="preserve">   chelydra    </w:t>
      </w:r>
      <w:r>
        <w:t xml:space="preserve">   chrysemys    </w:t>
      </w:r>
      <w:r>
        <w:t xml:space="preserve">   clemmys    </w:t>
      </w:r>
      <w:r>
        <w:t xml:space="preserve">   cold blooded    </w:t>
      </w:r>
      <w:r>
        <w:t xml:space="preserve">   emydoidea    </w:t>
      </w:r>
      <w:r>
        <w:t xml:space="preserve">   graptemys    </w:t>
      </w:r>
      <w:r>
        <w:t xml:space="preserve">   growth rings    </w:t>
      </w:r>
      <w:r>
        <w:t xml:space="preserve">   hatchlings    </w:t>
      </w:r>
      <w:r>
        <w:t xml:space="preserve">   hinge    </w:t>
      </w:r>
      <w:r>
        <w:t xml:space="preserve">   painted    </w:t>
      </w:r>
      <w:r>
        <w:t xml:space="preserve">   plastron    </w:t>
      </w:r>
      <w:r>
        <w:t xml:space="preserve">   reptilia    </w:t>
      </w:r>
      <w:r>
        <w:t xml:space="preserve">   scute    </w:t>
      </w:r>
      <w:r>
        <w:t xml:space="preserve">   spiny soft shell    </w:t>
      </w:r>
      <w:r>
        <w:t xml:space="preserve">   sternotherus    </w:t>
      </w:r>
      <w:r>
        <w:t xml:space="preserve">   stinkpot    </w:t>
      </w:r>
      <w:r>
        <w:t xml:space="preserve">   terrapene    </w:t>
      </w:r>
      <w:r>
        <w:t xml:space="preserve">   testudines    </w:t>
      </w:r>
      <w:r>
        <w:t xml:space="preserve">   trachemys    </w:t>
      </w:r>
      <w:r>
        <w:t xml:space="preserve">   vent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Turtles</dc:title>
  <dcterms:created xsi:type="dcterms:W3CDTF">2021-10-11T20:10:30Z</dcterms:created>
  <dcterms:modified xsi:type="dcterms:W3CDTF">2021-10-11T20:10:30Z</dcterms:modified>
</cp:coreProperties>
</file>