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Tutankhamun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the tomb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witch room in the tomb held the body  of Tutankhamun?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of  the tomb they found were_______.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Howard Carter was born in _______ 1874.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whats the first room Howard Carter saw when entering the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did tutankhamun rule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 Carter follow in his fathers foot steps to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tut's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helped Carter fund the search of King Tut.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cause of Tutankhamun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god did Tut and his family worship?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bite Lord Carnarvon on the cheek after finding the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Tutankhamun was ____ years old when he became pharaoh.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coffin were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Tutankhamun crossword puzzle</dc:title>
  <dcterms:created xsi:type="dcterms:W3CDTF">2021-10-11T20:11:23Z</dcterms:created>
  <dcterms:modified xsi:type="dcterms:W3CDTF">2021-10-11T20:11:23Z</dcterms:modified>
</cp:coreProperties>
</file>