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Tuulen työ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Hiekkadyynit voivat mennä ?????? päälle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Suomessa dyynejä sijaitsee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Pitkulainen hiekkamuodostuma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Tuuli muovailee maanpintaa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Eollinen eroosio eli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Tuulivoima on tuulen muuntamista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Lössi eli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Tuulen muokkaaminen kivien jäänteet eivät ole heikompaa kiveä vaan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C-kirjaimen tai kuunsirpin muotoisia ovat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Rannikoilla tuuli toimii ???????? Kanssa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Tuulen työ</dc:title>
  <dcterms:created xsi:type="dcterms:W3CDTF">2021-10-11T20:11:26Z</dcterms:created>
  <dcterms:modified xsi:type="dcterms:W3CDTF">2021-10-11T20:11:26Z</dcterms:modified>
</cp:coreProperties>
</file>