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Twelve Powerful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describe    </w:t>
      </w:r>
      <w:r>
        <w:t xml:space="preserve">   explain    </w:t>
      </w:r>
      <w:r>
        <w:t xml:space="preserve">   summarize    </w:t>
      </w:r>
      <w:r>
        <w:t xml:space="preserve">   formulate    </w:t>
      </w:r>
      <w:r>
        <w:t xml:space="preserve">   evaluate    </w:t>
      </w:r>
      <w:r>
        <w:t xml:space="preserve">   infer    </w:t>
      </w:r>
      <w:r>
        <w:t xml:space="preserve">   analyze    </w:t>
      </w:r>
      <w:r>
        <w:t xml:space="preserve">   contast    </w:t>
      </w:r>
      <w:r>
        <w:t xml:space="preserve">   compare    </w:t>
      </w:r>
      <w:r>
        <w:t xml:space="preserve">   predict    </w:t>
      </w:r>
      <w:r>
        <w:t xml:space="preserve">   trace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Twelve Powerful words</dc:title>
  <dcterms:created xsi:type="dcterms:W3CDTF">2021-10-11T20:11:48Z</dcterms:created>
  <dcterms:modified xsi:type="dcterms:W3CDTF">2021-10-11T20:11:48Z</dcterms:modified>
</cp:coreProperties>
</file>