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Twelve Principles of Animation!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basis for almost all natural motion; created using a spline curve.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known as ease in and ease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increase the readability of emotions and 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Amount of frames between poses.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clear presentation of an idea.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Animated characters need to have a unique personality and have a wide range of emotions.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Minor actions that occur due to a major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Living flesh distorts during motion. Exaggerated deformations will emphasize motion and impact.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Animation can occur before an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get maximum feeling from the audience, animated characters must be drawn or modeled precisely.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action that follows the main action; actions do not stop at the same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Creating strong posed (keyframes) first and adding the in- between frames later.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Drawing the frames in sequence.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Twelve Principles of Animation!</dc:title>
  <dcterms:created xsi:type="dcterms:W3CDTF">2021-10-11T20:11:20Z</dcterms:created>
  <dcterms:modified xsi:type="dcterms:W3CDTF">2021-10-11T20:11:20Z</dcterms:modified>
</cp:coreProperties>
</file>