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Twenty One Pilots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Tyler's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"___ ___ teeth"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sport did Tyler play in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last song on RAB?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is Josh's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Tyler usually wear when he sings Lane Boy at a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"____ eyes"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Tyler's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year were the boys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Josh's anxiety?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the first song on vessel?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year did Blurryface come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TOP's latest tour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song did they do a cover on that was made by MCR?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band was Josh in before TOP?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"____ lips"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Tyler's favorite place to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play that the name is based off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"Tyler, Josh isn't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is Tyler and Jenna's anniversary?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Josh's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instrument did Josh play in middle school?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 One Pilots</dc:title>
  <dcterms:created xsi:type="dcterms:W3CDTF">2021-10-11T20:11:26Z</dcterms:created>
  <dcterms:modified xsi:type="dcterms:W3CDTF">2021-10-11T20:11:26Z</dcterms:modified>
</cp:coreProperties>
</file>