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FANGS    </w:t>
      </w:r>
      <w:r>
        <w:t xml:space="preserve">   BASEBALL    </w:t>
      </w:r>
      <w:r>
        <w:t xml:space="preserve">   POLICE    </w:t>
      </w:r>
      <w:r>
        <w:t xml:space="preserve">   ROSALIE    </w:t>
      </w:r>
      <w:r>
        <w:t xml:space="preserve">   SWAN    </w:t>
      </w:r>
      <w:r>
        <w:t xml:space="preserve">   BLOOD    </w:t>
      </w:r>
      <w:r>
        <w:t xml:space="preserve">   WEREWOLF    </w:t>
      </w:r>
      <w:r>
        <w:t xml:space="preserve">   ESME    </w:t>
      </w:r>
      <w:r>
        <w:t xml:space="preserve">   CHARLIE    </w:t>
      </w:r>
      <w:r>
        <w:t xml:space="preserve">   RENEE    </w:t>
      </w:r>
      <w:r>
        <w:t xml:space="preserve">   CARLISLE    </w:t>
      </w:r>
      <w:r>
        <w:t xml:space="preserve">   BREAKING DAWN    </w:t>
      </w:r>
      <w:r>
        <w:t xml:space="preserve">   EMMET    </w:t>
      </w:r>
      <w:r>
        <w:t xml:space="preserve">   JASPER    </w:t>
      </w:r>
      <w:r>
        <w:t xml:space="preserve">   ECLIPSE    </w:t>
      </w:r>
      <w:r>
        <w:t xml:space="preserve">   ALICE    </w:t>
      </w:r>
      <w:r>
        <w:t xml:space="preserve">   NEW MOON    </w:t>
      </w:r>
      <w:r>
        <w:t xml:space="preserve">   TWILIGHT    </w:t>
      </w:r>
      <w:r>
        <w:t xml:space="preserve">   HIGHSCHOOL    </w:t>
      </w:r>
      <w:r>
        <w:t xml:space="preserve">   FORKS    </w:t>
      </w:r>
      <w:r>
        <w:t xml:space="preserve">   BLACKS    </w:t>
      </w:r>
      <w:r>
        <w:t xml:space="preserve">   CULLENS    </w:t>
      </w:r>
      <w:r>
        <w:t xml:space="preserve">   VAMPIRE    </w:t>
      </w:r>
      <w:r>
        <w:t xml:space="preserve">   JACOB    </w:t>
      </w:r>
      <w:r>
        <w:t xml:space="preserve">   EDWARD    </w:t>
      </w:r>
      <w:r>
        <w:t xml:space="preserve">   BELLA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</dc:title>
  <dcterms:created xsi:type="dcterms:W3CDTF">2021-10-11T20:13:09Z</dcterms:created>
  <dcterms:modified xsi:type="dcterms:W3CDTF">2021-10-11T20:13:09Z</dcterms:modified>
</cp:coreProperties>
</file>