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Cullen's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Agreement between Indians and Vampires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Edward's "mom"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Edward's skin in the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Prize won in biology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Formerly a Confederate Soldier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love with Edward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Hungry eye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Make of Edward's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Bella's childhood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Place where Bella and Edward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Where Bella first saw Edward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State where Bella lived with her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Warewolves can hear each other's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Bella's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Edward's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Vegetarian eye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Place where Bella is lured by James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Wolf pack leader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"Conquers all"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Author of Twilight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Dance attended by Bella and Edward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where Forks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Cullen's favorite thunderstorm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Weather in Forks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Edward's "dad"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Indian tribe in LaPush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Bella's warewolf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Town where Bella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thing Edward saves Bella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 see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James, Victora and Laurent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Cullen 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Fork's Police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Graduation gift from Charlie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Ewdard's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Nickname for vampires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Out to get Bella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</dc:title>
  <dcterms:created xsi:type="dcterms:W3CDTF">2021-10-11T20:11:44Z</dcterms:created>
  <dcterms:modified xsi:type="dcterms:W3CDTF">2021-10-11T20:11:44Z</dcterms:modified>
</cp:coreProperties>
</file>