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alpha    </w:t>
      </w:r>
      <w:r>
        <w:t xml:space="preserve">   ballerina    </w:t>
      </w:r>
      <w:r>
        <w:t xml:space="preserve">   baseball    </w:t>
      </w:r>
      <w:r>
        <w:t xml:space="preserve">   bella    </w:t>
      </w:r>
      <w:r>
        <w:t xml:space="preserve">   black    </w:t>
      </w:r>
      <w:r>
        <w:t xml:space="preserve">   blood    </w:t>
      </w:r>
      <w:r>
        <w:t xml:space="preserve">   Cullen    </w:t>
      </w:r>
      <w:r>
        <w:t xml:space="preserve">   diamonds    </w:t>
      </w:r>
      <w:r>
        <w:t xml:space="preserve">   Edward    </w:t>
      </w:r>
      <w:r>
        <w:t xml:space="preserve">   esme    </w:t>
      </w:r>
      <w:r>
        <w:t xml:space="preserve">   fantasy    </w:t>
      </w:r>
      <w:r>
        <w:t xml:space="preserve">   forks    </w:t>
      </w:r>
      <w:r>
        <w:t xml:space="preserve">   imprint    </w:t>
      </w:r>
      <w:r>
        <w:t xml:space="preserve">   isabella    </w:t>
      </w:r>
      <w:r>
        <w:t xml:space="preserve">   jacob    </w:t>
      </w:r>
      <w:r>
        <w:t xml:space="preserve">   james    </w:t>
      </w:r>
      <w:r>
        <w:t xml:space="preserve">   jasper    </w:t>
      </w:r>
      <w:r>
        <w:t xml:space="preserve">   jessica    </w:t>
      </w:r>
      <w:r>
        <w:t xml:space="preserve">   la push    </w:t>
      </w:r>
      <w:r>
        <w:t xml:space="preserve">   legends    </w:t>
      </w:r>
      <w:r>
        <w:t xml:space="preserve">   love    </w:t>
      </w:r>
      <w:r>
        <w:t xml:space="preserve">   meyer    </w:t>
      </w:r>
      <w:r>
        <w:t xml:space="preserve">   phase    </w:t>
      </w:r>
      <w:r>
        <w:t xml:space="preserve">   pheonix    </w:t>
      </w:r>
      <w:r>
        <w:t xml:space="preserve">   prom night    </w:t>
      </w:r>
      <w:r>
        <w:t xml:space="preserve">   quileute    </w:t>
      </w:r>
      <w:r>
        <w:t xml:space="preserve">   reservation    </w:t>
      </w:r>
      <w:r>
        <w:t xml:space="preserve">   romance    </w:t>
      </w:r>
      <w:r>
        <w:t xml:space="preserve">   speed    </w:t>
      </w:r>
      <w:r>
        <w:t xml:space="preserve">   stephenie    </w:t>
      </w:r>
      <w:r>
        <w:t xml:space="preserve">   swan    </w:t>
      </w:r>
      <w:r>
        <w:t xml:space="preserve">   tracker    </w:t>
      </w:r>
      <w:r>
        <w:t xml:space="preserve">   tribe    </w:t>
      </w:r>
      <w:r>
        <w:t xml:space="preserve">   Twilight    </w:t>
      </w:r>
      <w:r>
        <w:t xml:space="preserve">   tyler    </w:t>
      </w:r>
      <w:r>
        <w:t xml:space="preserve">   vampire    </w:t>
      </w:r>
      <w:r>
        <w:t xml:space="preserve">   victoria    </w:t>
      </w:r>
      <w:r>
        <w:t xml:space="preserve">   visions    </w:t>
      </w:r>
      <w:r>
        <w:t xml:space="preserve">   volturi    </w:t>
      </w:r>
      <w:r>
        <w:t xml:space="preserve">   werewolf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2021-10-11T20:11:47Z</dcterms:created>
  <dcterms:modified xsi:type="dcterms:W3CDTF">2021-10-11T20:11:47Z</dcterms:modified>
</cp:coreProperties>
</file>