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Twilight Breaking Dawn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Edward tells Bella that he only kills what kind of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Jacob imprint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only thing Bella could keep down while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Bella's childhood friend in Forks?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Renee's new husbands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Bella walks down the aisle who says something about her pregnancy?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author of the Twilight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Bella's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small town is the Cullen residence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did Jacob go after he saw the invitations?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name does Bella decide to name her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During the credits of the movie what group is shown?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Bella's dream, what color tuxedo is Edward wearing?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Jacob refuses to fight Sam because is the grandson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was Bella eating when she got sick?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calls Edward after Bella found out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When Bella and Edward play chess, what color are Edward's pieces?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part of Bella's body did she break?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color fur does Jacob's wolf form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does Sam use to convince his pack that Bella's baby should be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How many times does Edward ask Bella to marry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Leah? (human or werewolf?)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Jacob says imprinting is like what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is Renesmee's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Who is Edwards enemy when it came Bella?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 and Bella's honeymoon vacation is a gift from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Bella wearing during her first hunt with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Edward buy Alice for helping Bella get to Italy to save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finally came around to the idea of the wedding at the reception?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Cullen does Bella call and ask for help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Victoria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car does Edward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Isle Esme was a gift by whom to Esme?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Bella say the name of the baby would be if it was a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Bella and Edward pass through to get to their honeymoon?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food does Bella think she got food poisoning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Bella and Edward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only one that stood by Bella's side when she found out she was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Jacob's nickname for Renesmee?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turned Bella into a vampire?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game do Bella and Edward play during their honeymoon?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books are in the Twilight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Who does not go hunting while Bella is giving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state are the Twilight movies filmed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planned Bella and Edward's wedding?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Breaking Dawn Part One</dc:title>
  <dcterms:created xsi:type="dcterms:W3CDTF">2021-10-11T20:12:43Z</dcterms:created>
  <dcterms:modified xsi:type="dcterms:W3CDTF">2021-10-11T20:12:43Z</dcterms:modified>
</cp:coreProperties>
</file>