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Twilight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Carlisle's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Cullen's are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Strongest Vampire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Blonde Vampire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Edward's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Has a crush on Bella, Lives in La Push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Vampire Patriarch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Bella's best human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Main Vampire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Female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Bella's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Newest Vampire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did Bella work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Bella's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Enemy of Vampires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Charlie's best friend's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Bella's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Main Character</w:t>
            </w:r>
          </w:p>
        </w:tc>
      </w:tr>
    </w:tbl>
    <w:p>
      <w:pPr>
        <w:pStyle w:val="WordBankMedium"/>
      </w:pPr>
      <w:r>
        <w:t xml:space="preserve">   Carlisle    </w:t>
      </w:r>
      <w:r>
        <w:t xml:space="preserve">   Rosalee    </w:t>
      </w:r>
      <w:r>
        <w:t xml:space="preserve">   Jessica    </w:t>
      </w:r>
      <w:r>
        <w:t xml:space="preserve">   Bella    </w:t>
      </w:r>
      <w:r>
        <w:t xml:space="preserve">   Wolves    </w:t>
      </w:r>
      <w:r>
        <w:t xml:space="preserve">   Cullen    </w:t>
      </w:r>
      <w:r>
        <w:t xml:space="preserve">   Vampire    </w:t>
      </w:r>
      <w:r>
        <w:t xml:space="preserve">   Edward    </w:t>
      </w:r>
      <w:r>
        <w:t xml:space="preserve">   Jasper    </w:t>
      </w:r>
      <w:r>
        <w:t xml:space="preserve">   Black    </w:t>
      </w:r>
      <w:r>
        <w:t xml:space="preserve">   Emmitt    </w:t>
      </w:r>
      <w:r>
        <w:t xml:space="preserve">   Charlie    </w:t>
      </w:r>
      <w:r>
        <w:t xml:space="preserve">   Alice    </w:t>
      </w:r>
      <w:r>
        <w:t xml:space="preserve">   Mike    </w:t>
      </w:r>
      <w:r>
        <w:t xml:space="preserve">   Renee    </w:t>
      </w:r>
      <w:r>
        <w:t xml:space="preserve">   Esme    </w:t>
      </w:r>
      <w:r>
        <w:t xml:space="preserve">   Jacob    </w:t>
      </w:r>
      <w:r>
        <w:t xml:space="preserve">   Angela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Twilight Crossword</dc:title>
  <dcterms:created xsi:type="dcterms:W3CDTF">2021-10-11T20:12:10Z</dcterms:created>
  <dcterms:modified xsi:type="dcterms:W3CDTF">2021-10-11T20:12:10Z</dcterms:modified>
</cp:coreProperties>
</file>