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 Saga: First Book Word Search: Term 4, Period 10-11 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Animal Blood    </w:t>
      </w:r>
      <w:r>
        <w:t xml:space="preserve">   Arizona    </w:t>
      </w:r>
      <w:r>
        <w:t xml:space="preserve">   Baseball    </w:t>
      </w:r>
      <w:r>
        <w:t xml:space="preserve">   Cold Skin    </w:t>
      </w:r>
      <w:r>
        <w:t xml:space="preserve">   Edward    </w:t>
      </w:r>
      <w:r>
        <w:t xml:space="preserve">   Eye Colour    </w:t>
      </w:r>
      <w:r>
        <w:t xml:space="preserve">   Forks    </w:t>
      </w:r>
      <w:r>
        <w:t xml:space="preserve">   Glitter    </w:t>
      </w:r>
      <w:r>
        <w:t xml:space="preserve">   Hunting    </w:t>
      </w:r>
      <w:r>
        <w:t xml:space="preserve">   Isabella    </w:t>
      </w:r>
      <w:r>
        <w:t xml:space="preserve">   Mind Reader    </w:t>
      </w:r>
      <w:r>
        <w:t xml:space="preserve">   Rain    </w:t>
      </w:r>
      <w:r>
        <w:t xml:space="preserve">   Strength    </w:t>
      </w:r>
      <w:r>
        <w:t xml:space="preserve">   Uninvited Vampires    </w:t>
      </w:r>
      <w:r>
        <w:t xml:space="preserve">   Vampire    </w:t>
      </w:r>
      <w:r>
        <w:t xml:space="preserve">   Wild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Saga: First Book Word Search: Term 4, Period 10-11 Reading</dc:title>
  <dcterms:created xsi:type="dcterms:W3CDTF">2021-10-11T20:11:19Z</dcterms:created>
  <dcterms:modified xsi:type="dcterms:W3CDTF">2021-10-11T20:11:19Z</dcterms:modified>
</cp:coreProperties>
</file>