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Twilight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fighting    </w:t>
      </w:r>
      <w:r>
        <w:t xml:space="preserve">   twilight    </w:t>
      </w:r>
      <w:r>
        <w:t xml:space="preserve">   Bella Swan    </w:t>
      </w:r>
      <w:r>
        <w:t xml:space="preserve">   breakingdawn    </w:t>
      </w:r>
      <w:r>
        <w:t xml:space="preserve">   eclipse    </w:t>
      </w:r>
      <w:r>
        <w:t xml:space="preserve">   Edward Cullen    </w:t>
      </w:r>
      <w:r>
        <w:t xml:space="preserve">   hate    </w:t>
      </w:r>
      <w:r>
        <w:t xml:space="preserve">   Jacob Black    </w:t>
      </w:r>
      <w:r>
        <w:t xml:space="preserve">   Kristen Stewart    </w:t>
      </w:r>
      <w:r>
        <w:t xml:space="preserve">   love    </w:t>
      </w:r>
      <w:r>
        <w:t xml:space="preserve">   love triangle    </w:t>
      </w:r>
      <w:r>
        <w:t xml:space="preserve">   new moon    </w:t>
      </w:r>
      <w:r>
        <w:t xml:space="preserve">   Robert Pattinson    </w:t>
      </w:r>
      <w:r>
        <w:t xml:space="preserve">   Taylor Lautner    </w:t>
      </w:r>
      <w:r>
        <w:t xml:space="preserve">   twilight saga    </w:t>
      </w:r>
      <w:r>
        <w:t xml:space="preserve">   two worlds    </w:t>
      </w:r>
      <w:r>
        <w:t xml:space="preserve">   vampire(s)    </w:t>
      </w:r>
      <w:r>
        <w:t xml:space="preserve">   wedding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Twilight Word Search </dc:title>
  <dcterms:created xsi:type="dcterms:W3CDTF">2021-10-11T20:12:35Z</dcterms:created>
  <dcterms:modified xsi:type="dcterms:W3CDTF">2021-10-11T20:12:35Z</dcterms:modified>
</cp:coreProperties>
</file>