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Twilight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Tyler    </w:t>
      </w:r>
      <w:r>
        <w:t xml:space="preserve">   Eric    </w:t>
      </w:r>
      <w:r>
        <w:t xml:space="preserve">   Renee    </w:t>
      </w:r>
      <w:r>
        <w:t xml:space="preserve">   Laurent    </w:t>
      </w:r>
      <w:r>
        <w:t xml:space="preserve">   James    </w:t>
      </w:r>
      <w:r>
        <w:t xml:space="preserve">   Angela    </w:t>
      </w:r>
      <w:r>
        <w:t xml:space="preserve">   Jessica    </w:t>
      </w:r>
      <w:r>
        <w:t xml:space="preserve">   Mike    </w:t>
      </w:r>
      <w:r>
        <w:t xml:space="preserve">   Victoria    </w:t>
      </w:r>
      <w:r>
        <w:t xml:space="preserve">   Charlie    </w:t>
      </w:r>
      <w:r>
        <w:t xml:space="preserve">   Esme    </w:t>
      </w:r>
      <w:r>
        <w:t xml:space="preserve">   Jasper    </w:t>
      </w:r>
      <w:r>
        <w:t xml:space="preserve">   Carlisle    </w:t>
      </w:r>
      <w:r>
        <w:t xml:space="preserve">   Alice    </w:t>
      </w:r>
      <w:r>
        <w:t xml:space="preserve">   Rosalie    </w:t>
      </w:r>
      <w:r>
        <w:t xml:space="preserve">   Emment    </w:t>
      </w:r>
      <w:r>
        <w:t xml:space="preserve">   Jacob    </w:t>
      </w:r>
      <w:r>
        <w:t xml:space="preserve">   Bella    </w:t>
      </w:r>
      <w:r>
        <w:t xml:space="preserve">   Edward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</dc:title>
  <dcterms:created xsi:type="dcterms:W3CDTF">2021-10-11T20:11:19Z</dcterms:created>
  <dcterms:modified xsi:type="dcterms:W3CDTF">2021-10-11T20:11:19Z</dcterms:modified>
</cp:coreProperties>
</file>