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Twilight book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place where the main character meets the love of her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kind of blood the Cullens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Edwards' fathers'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James' 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School event  Bella does not go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Bella always takes Edward by..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Bella and Edward (blank) eachother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Place Bella used to 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event where James meets Bella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main character's father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can Bella not 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Bella's fan (besides Edward)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Edward does while Bella sleeps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Edward is a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Main characters boyfriends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Bella trips and falls a lot she is..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year Edward was made into a vampire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Edward's family's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Strongest member of the Cullens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Bella's residence w/ her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name of the person trying to kill Bella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Kind of car  Edward drives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speed that Edward drives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Twilight book 1</dc:title>
  <dcterms:created xsi:type="dcterms:W3CDTF">2021-10-11T20:11:26Z</dcterms:created>
  <dcterms:modified xsi:type="dcterms:W3CDTF">2021-10-11T20:11:26Z</dcterms:modified>
</cp:coreProperties>
</file>