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doctor/Edward's 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Vampires don't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Bella's surprise from Edward in the Epilogue is the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are vampires eyes when they are hungry?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Quileute, What is the name of Jacob's tribe?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color do vampire's eyes turn when they are fed?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of Bella's home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department does Charlie work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Vampires don't have to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class do Bella and Edward share?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Cullen's inside joke is about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the name of chapter 10 in Twilight?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Bella fainted in chapter 5 because she saw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Stephanie Meyer had the idea of twilight in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Which of the Cullen's is jealous of Bella?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Bella's mom's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Vampires are always so cold because they  have no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Bella do in her sleep?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Jasper is able to control __________ with his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of the Cullens can see the future?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last name of the trigonometry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year of school is Bella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name of the author of Twilight?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safest time of day for a vampire?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What's the name of the epilogue?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rainiest place in the continental U.S.?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days after being bitten does it take for a human to turn to a vampire?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music of choice in chapter 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Esme married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Who's Bella's mom's boyfriend?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type of car does Edward drive?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happens to vampires in the sun?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</dc:title>
  <dcterms:created xsi:type="dcterms:W3CDTF">2021-10-11T20:12:17Z</dcterms:created>
  <dcterms:modified xsi:type="dcterms:W3CDTF">2021-10-11T20:12:17Z</dcterms:modified>
</cp:coreProperties>
</file>