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Twinkle, Twinkle Little Star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Uncle    </w:t>
      </w:r>
      <w:r>
        <w:t xml:space="preserve">   Aunt    </w:t>
      </w:r>
      <w:r>
        <w:t xml:space="preserve">   Coo    </w:t>
      </w:r>
      <w:r>
        <w:t xml:space="preserve">   Blanket    </w:t>
      </w:r>
      <w:r>
        <w:t xml:space="preserve">   Carseat    </w:t>
      </w:r>
      <w:r>
        <w:t xml:space="preserve">   Stroller    </w:t>
      </w:r>
      <w:r>
        <w:t xml:space="preserve">   Love    </w:t>
      </w:r>
      <w:r>
        <w:t xml:space="preserve">   Milk    </w:t>
      </w:r>
      <w:r>
        <w:t xml:space="preserve">   Onesie    </w:t>
      </w:r>
      <w:r>
        <w:t xml:space="preserve">   Pacifier    </w:t>
      </w:r>
      <w:r>
        <w:t xml:space="preserve">   Naptime    </w:t>
      </w:r>
      <w:r>
        <w:t xml:space="preserve">   Sleep    </w:t>
      </w:r>
      <w:r>
        <w:t xml:space="preserve">   Nursery    </w:t>
      </w:r>
      <w:r>
        <w:t xml:space="preserve">   Girl    </w:t>
      </w:r>
      <w:r>
        <w:t xml:space="preserve">   Twinkle    </w:t>
      </w:r>
      <w:r>
        <w:t xml:space="preserve">   Diaper    </w:t>
      </w:r>
      <w:r>
        <w:t xml:space="preserve">   Bib    </w:t>
      </w:r>
      <w:r>
        <w:t xml:space="preserve">   Bottle    </w:t>
      </w:r>
      <w:r>
        <w:t xml:space="preserve">   Grandpa    </w:t>
      </w:r>
      <w:r>
        <w:t xml:space="preserve">   Grandma    </w:t>
      </w:r>
      <w:r>
        <w:t xml:space="preserve">   Daddy    </w:t>
      </w:r>
      <w:r>
        <w:t xml:space="preserve">   Mommy    </w:t>
      </w:r>
      <w:r>
        <w:t xml:space="preserve">   Josephine    </w:t>
      </w:r>
      <w:r>
        <w:t xml:space="preserve">   Baby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Twinkle, Twinkle Little Star</dc:title>
  <dcterms:created xsi:type="dcterms:W3CDTF">2021-10-11T20:11:51Z</dcterms:created>
  <dcterms:modified xsi:type="dcterms:W3CDTF">2021-10-11T20:11:51Z</dcterms:modified>
</cp:coreProperties>
</file>