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Twinkle Twinkle Little 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uncle    </w:t>
      </w:r>
      <w:r>
        <w:t xml:space="preserve">   aunt    </w:t>
      </w:r>
      <w:r>
        <w:t xml:space="preserve">   tootie    </w:t>
      </w:r>
      <w:r>
        <w:t xml:space="preserve">   toddler    </w:t>
      </w:r>
      <w:r>
        <w:t xml:space="preserve">   toys    </w:t>
      </w:r>
      <w:r>
        <w:t xml:space="preserve">   rattle    </w:t>
      </w:r>
      <w:r>
        <w:t xml:space="preserve">   pacifier    </w:t>
      </w:r>
      <w:r>
        <w:t xml:space="preserve">   pregnant    </w:t>
      </w:r>
      <w:r>
        <w:t xml:space="preserve">   parents    </w:t>
      </w:r>
      <w:r>
        <w:t xml:space="preserve">   nursery    </w:t>
      </w:r>
      <w:r>
        <w:t xml:space="preserve">   love    </w:t>
      </w:r>
      <w:r>
        <w:t xml:space="preserve">   lotion    </w:t>
      </w:r>
      <w:r>
        <w:t xml:space="preserve">   snuggles    </w:t>
      </w:r>
      <w:r>
        <w:t xml:space="preserve">   smiles    </w:t>
      </w:r>
      <w:r>
        <w:t xml:space="preserve">   swaddle    </w:t>
      </w:r>
      <w:r>
        <w:t xml:space="preserve">   joy    </w:t>
      </w:r>
      <w:r>
        <w:t xml:space="preserve">   feed    </w:t>
      </w:r>
      <w:r>
        <w:t xml:space="preserve">   diaper    </w:t>
      </w:r>
      <w:r>
        <w:t xml:space="preserve">   crib    </w:t>
      </w:r>
      <w:r>
        <w:t xml:space="preserve">   crawl    </w:t>
      </w:r>
      <w:r>
        <w:t xml:space="preserve">   blanket    </w:t>
      </w:r>
      <w:r>
        <w:t xml:space="preserve">   birth    </w:t>
      </w:r>
      <w:r>
        <w:t xml:space="preserve">   bassinet    </w:t>
      </w:r>
      <w:r>
        <w:t xml:space="preserve">   bib    </w:t>
      </w:r>
      <w:r>
        <w:t xml:space="preserve">   bottle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Twinkle Twinkle Little Star</dc:title>
  <dcterms:created xsi:type="dcterms:W3CDTF">2021-10-11T20:11:36Z</dcterms:created>
  <dcterms:modified xsi:type="dcterms:W3CDTF">2021-10-11T20:11:36Z</dcterms:modified>
</cp:coreProperties>
</file>