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victoria    </w:t>
      </w:r>
      <w:r>
        <w:t xml:space="preserve">   oreo    </w:t>
      </w:r>
      <w:r>
        <w:t xml:space="preserve">   buck    </w:t>
      </w:r>
      <w:r>
        <w:t xml:space="preserve">   tony    </w:t>
      </w:r>
      <w:r>
        <w:t xml:space="preserve">   chaz    </w:t>
      </w:r>
      <w:r>
        <w:t xml:space="preserve">   momo    </w:t>
      </w:r>
      <w:r>
        <w:t xml:space="preserve">   jason    </w:t>
      </w:r>
      <w:r>
        <w:t xml:space="preserve">   jim    </w:t>
      </w:r>
      <w:r>
        <w:t xml:space="preserve">   janet    </w:t>
      </w:r>
      <w:r>
        <w:t xml:space="preserve">   nana    </w:t>
      </w:r>
      <w:r>
        <w:t xml:space="preserve">   daddy    </w:t>
      </w:r>
      <w:r>
        <w:t xml:space="preserve">   mommy    </w:t>
      </w:r>
      <w:r>
        <w:t xml:space="preserve">   nonni    </w:t>
      </w:r>
      <w:r>
        <w:t xml:space="preserve">   poppi    </w:t>
      </w:r>
      <w:r>
        <w:t xml:space="preserve">   hannah    </w:t>
      </w:r>
      <w:r>
        <w:t xml:space="preserve">   babydolls    </w:t>
      </w:r>
      <w:r>
        <w:t xml:space="preserve">   logan    </w:t>
      </w:r>
      <w:r>
        <w:t xml:space="preserve">   delaney    </w:t>
      </w:r>
      <w:r>
        <w:t xml:space="preserve">   school    </w:t>
      </w:r>
      <w:r>
        <w:t xml:space="preserve">   dearborn    </w:t>
      </w:r>
      <w:r>
        <w:t xml:space="preserve">   sprinkles    </w:t>
      </w:r>
      <w:r>
        <w:t xml:space="preserve">   Sparky    </w:t>
      </w:r>
      <w:r>
        <w:t xml:space="preserve">   grade    </w:t>
      </w:r>
      <w:r>
        <w:t xml:space="preserve">   first    </w:t>
      </w:r>
      <w:r>
        <w:t xml:space="preserve">   June    </w:t>
      </w:r>
      <w:r>
        <w:t xml:space="preserve">   Sinnema    </w:t>
      </w:r>
      <w:r>
        <w:t xml:space="preserve">   Lauren    </w:t>
      </w:r>
      <w:r>
        <w:t xml:space="preserve">   Hailey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Twins</dc:title>
  <dcterms:created xsi:type="dcterms:W3CDTF">2021-10-11T20:11:22Z</dcterms:created>
  <dcterms:modified xsi:type="dcterms:W3CDTF">2021-10-11T20:11:22Z</dcterms:modified>
</cp:coreProperties>
</file>