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Twits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the Twits have for dinner on Wednesdays?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took Mrs Twit into the air?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colour was the carpet in the Twits' house? ________and Gold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did Mr Twit make the Monkeys stand up?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main Monkeys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boys Mr Twit catch in the tree one day?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Mr Twits wifes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helped the Monkeys? The _________________________bird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Mr Twit but in the trees to catch his dinner?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Mrs Twit put on the spaghetti?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Twits</dc:title>
  <dcterms:created xsi:type="dcterms:W3CDTF">2021-10-11T20:11:58Z</dcterms:created>
  <dcterms:modified xsi:type="dcterms:W3CDTF">2021-10-11T20:11:58Z</dcterms:modified>
</cp:coreProperties>
</file>