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Two Sounds of 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goodbye    </w:t>
      </w:r>
      <w:r>
        <w:t xml:space="preserve">   woodpecker    </w:t>
      </w:r>
      <w:r>
        <w:t xml:space="preserve">   footprint    </w:t>
      </w:r>
      <w:r>
        <w:t xml:space="preserve">   notebook    </w:t>
      </w:r>
      <w:r>
        <w:t xml:space="preserve">   cartoon    </w:t>
      </w:r>
      <w:r>
        <w:t xml:space="preserve">   wood    </w:t>
      </w:r>
      <w:r>
        <w:t xml:space="preserve">   scoot    </w:t>
      </w:r>
      <w:r>
        <w:t xml:space="preserve">   soot    </w:t>
      </w:r>
      <w:r>
        <w:t xml:space="preserve">   doodle    </w:t>
      </w:r>
      <w:r>
        <w:t xml:space="preserve">   doom    </w:t>
      </w:r>
      <w:r>
        <w:t xml:space="preserve">   boom    </w:t>
      </w:r>
      <w:r>
        <w:t xml:space="preserve">   school    </w:t>
      </w:r>
      <w:r>
        <w:t xml:space="preserve">   google    </w:t>
      </w:r>
      <w:r>
        <w:t xml:space="preserve">   noodle    </w:t>
      </w:r>
      <w:r>
        <w:t xml:space="preserve">   bedroom    </w:t>
      </w:r>
      <w:r>
        <w:t xml:space="preserve">   room    </w:t>
      </w:r>
      <w:r>
        <w:t xml:space="preserve">   groom    </w:t>
      </w:r>
      <w:r>
        <w:t xml:space="preserve">   spoon    </w:t>
      </w:r>
      <w:r>
        <w:t xml:space="preserve">   soon    </w:t>
      </w:r>
      <w:r>
        <w:t xml:space="preserve">   moon    </w:t>
      </w:r>
      <w:r>
        <w:t xml:space="preserve">   crook    </w:t>
      </w:r>
      <w:r>
        <w:t xml:space="preserve">   cook    </w:t>
      </w:r>
      <w:r>
        <w:t xml:space="preserve">   look    </w:t>
      </w:r>
      <w:r>
        <w:t xml:space="preserve">   nook    </w:t>
      </w:r>
      <w:r>
        <w:t xml:space="preserve">   brook    </w:t>
      </w:r>
      <w:r>
        <w:t xml:space="preserve">   rook    </w:t>
      </w:r>
      <w:r>
        <w:t xml:space="preserve">   shook    </w:t>
      </w:r>
      <w:r>
        <w:t xml:space="preserve">   took    </w:t>
      </w:r>
      <w:r>
        <w:t xml:space="preserve">  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Sounds of oo</dc:title>
  <dcterms:created xsi:type="dcterms:W3CDTF">2021-10-11T20:11:29Z</dcterms:created>
  <dcterms:modified xsi:type="dcterms:W3CDTF">2021-10-11T20:11:29Z</dcterms:modified>
</cp:coreProperties>
</file>