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Two step Equations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5k+6=21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7h+2=65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4j-8=32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2y-10=22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2g-3=35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2v-7=29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4+3p=25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1+3z=40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5b-12=43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2w-8=26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8k-5=11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2m-3=9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4+5m=64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3f-7=38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7f+6=34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4m-23=57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9+7d=16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2r-6=22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3g+7=31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9w-8=37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step Equations</dc:title>
  <dcterms:created xsi:type="dcterms:W3CDTF">2021-10-11T20:11:56Z</dcterms:created>
  <dcterms:modified xsi:type="dcterms:W3CDTF">2021-10-11T20:11:56Z</dcterms:modified>
</cp:coreProperties>
</file>