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Tyasia and Kodak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BABY     </w:t>
      </w:r>
      <w:r>
        <w:t xml:space="preserve">   BASSINET    </w:t>
      </w:r>
      <w:r>
        <w:t xml:space="preserve">   BOOTIES    </w:t>
      </w:r>
      <w:r>
        <w:t xml:space="preserve">   BOTTLE    </w:t>
      </w:r>
      <w:r>
        <w:t xml:space="preserve">   BOUNCER    </w:t>
      </w:r>
      <w:r>
        <w:t xml:space="preserve">   BREASTFEEDING    </w:t>
      </w:r>
      <w:r>
        <w:t xml:space="preserve">   CRAWL    </w:t>
      </w:r>
      <w:r>
        <w:t xml:space="preserve">   CRIB    </w:t>
      </w:r>
      <w:r>
        <w:t xml:space="preserve">   CUTE    </w:t>
      </w:r>
      <w:r>
        <w:t xml:space="preserve">   DIAPERS    </w:t>
      </w:r>
      <w:r>
        <w:t xml:space="preserve">   EPIDURAL    </w:t>
      </w:r>
      <w:r>
        <w:t xml:space="preserve">   FATHERHOOD    </w:t>
      </w:r>
      <w:r>
        <w:t xml:space="preserve">   FORMULA    </w:t>
      </w:r>
      <w:r>
        <w:t xml:space="preserve">   GIGGLE    </w:t>
      </w:r>
      <w:r>
        <w:t xml:space="preserve">   GIRL    </w:t>
      </w:r>
      <w:r>
        <w:t xml:space="preserve">   GRANDPARENTS    </w:t>
      </w:r>
      <w:r>
        <w:t xml:space="preserve">   KODAK    </w:t>
      </w:r>
      <w:r>
        <w:t xml:space="preserve">   LABOR    </w:t>
      </w:r>
      <w:r>
        <w:t xml:space="preserve">   MOTHERHOOD    </w:t>
      </w:r>
      <w:r>
        <w:t xml:space="preserve">   NEVAYAH    </w:t>
      </w:r>
      <w:r>
        <w:t xml:space="preserve">   ONESIES    </w:t>
      </w:r>
      <w:r>
        <w:t xml:space="preserve">   PACIFIER    </w:t>
      </w:r>
      <w:r>
        <w:t xml:space="preserve">   PREGNANCY    </w:t>
      </w:r>
      <w:r>
        <w:t xml:space="preserve">   RATTLE    </w:t>
      </w:r>
      <w:r>
        <w:t xml:space="preserve">   SMILE    </w:t>
      </w:r>
      <w:r>
        <w:t xml:space="preserve">   SNUGGLE    </w:t>
      </w:r>
      <w:r>
        <w:t xml:space="preserve">   SOFT    </w:t>
      </w:r>
      <w:r>
        <w:t xml:space="preserve">   TEETHER    </w:t>
      </w:r>
      <w:r>
        <w:t xml:space="preserve">   TYASIA    </w:t>
      </w:r>
      <w:r>
        <w:t xml:space="preserve">   WIPES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Tyasia and Kodak</dc:title>
  <dcterms:created xsi:type="dcterms:W3CDTF">2021-10-11T20:12:04Z</dcterms:created>
  <dcterms:modified xsi:type="dcterms:W3CDTF">2021-10-11T20:12:04Z</dcterms:modified>
</cp:coreProperties>
</file>