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 Belwordsearch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Senior English    </w:t>
      </w:r>
      <w:r>
        <w:t xml:space="preserve">   Mrs Swisher    </w:t>
      </w:r>
      <w:r>
        <w:t xml:space="preserve">   Mr Roman    </w:t>
      </w:r>
      <w:r>
        <w:t xml:space="preserve">   Demonstration Speech    </w:t>
      </w:r>
      <w:r>
        <w:t xml:space="preserve">   Robert    </w:t>
      </w:r>
      <w:r>
        <w:t xml:space="preserve">   Bobby Joe    </w:t>
      </w:r>
      <w:r>
        <w:t xml:space="preserve">   Scanning    </w:t>
      </w:r>
      <w:r>
        <w:t xml:space="preserve">   Skimming    </w:t>
      </w:r>
      <w:r>
        <w:t xml:space="preserve">   Roaring Twenties    </w:t>
      </w:r>
      <w:r>
        <w:t xml:space="preserve">   Daisy    </w:t>
      </w:r>
      <w:r>
        <w:t xml:space="preserve">   Snowball    </w:t>
      </w:r>
      <w:r>
        <w:t xml:space="preserve">   Napoleon    </w:t>
      </w:r>
      <w:r>
        <w:t xml:space="preserve">   Animal Farm    </w:t>
      </w:r>
      <w:r>
        <w:t xml:space="preserve">   12 Angry Men    </w:t>
      </w:r>
      <w:r>
        <w:t xml:space="preserve">   Breaking Away    </w:t>
      </w:r>
      <w:r>
        <w:t xml:space="preserve">   poltergeist    </w:t>
      </w:r>
      <w:r>
        <w:t xml:space="preserve">   nonfiction    </w:t>
      </w:r>
      <w:r>
        <w:t xml:space="preserve">   debate    </w:t>
      </w:r>
      <w:r>
        <w:t xml:space="preserve">   Gatsby    </w:t>
      </w:r>
      <w:r>
        <w:t xml:space="preserve">   Power Ranger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 Belwordsearch</dc:title>
  <dcterms:created xsi:type="dcterms:W3CDTF">2021-10-11T20:12:34Z</dcterms:created>
  <dcterms:modified xsi:type="dcterms:W3CDTF">2021-10-11T20:12:34Z</dcterms:modified>
</cp:coreProperties>
</file>