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Tyler's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Feeling or expressing sadness, regret, or grief.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part of the body.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color or a stone.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unit or by itself.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painful or horrific experience?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 something possible.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provides information about a topic.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scientific procedure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a rough texture.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words can hurt or mock someone?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Tyler's Crossword Puzzle</dc:title>
  <dcterms:created xsi:type="dcterms:W3CDTF">2021-10-11T20:14:07Z</dcterms:created>
  <dcterms:modified xsi:type="dcterms:W3CDTF">2021-10-11T20:14:07Z</dcterms:modified>
</cp:coreProperties>
</file>