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Tyler's Wordseach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Small"/>
      </w:pPr>
      <w:r>
        <w:t xml:space="preserve">   bike    </w:t>
      </w:r>
      <w:r>
        <w:t xml:space="preserve">   minecraft    </w:t>
      </w:r>
      <w:r>
        <w:t xml:space="preserve">   football    </w:t>
      </w:r>
      <w:r>
        <w:t xml:space="preserve">   school    </w:t>
      </w:r>
      <w:r>
        <w:t xml:space="preserve">   son    </w:t>
      </w:r>
      <w:r>
        <w:t xml:space="preserve">   Thompson    </w:t>
      </w:r>
      <w:r>
        <w:t xml:space="preserve">   dog    </w:t>
      </w:r>
      <w:r>
        <w:t xml:space="preserve">   animals    </w:t>
      </w:r>
      <w:r>
        <w:t xml:space="preserve">   olivia    </w:t>
      </w:r>
      <w:r>
        <w:t xml:space="preserve">   mum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Tyler's Wordseach</dc:title>
  <dcterms:created xsi:type="dcterms:W3CDTF">2021-10-11T20:14:24Z</dcterms:created>
  <dcterms:modified xsi:type="dcterms:W3CDTF">2021-10-11T20:14:24Z</dcterms:modified>
</cp:coreProperties>
</file>