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 of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Kidney and cardiovascular system failure,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Nausea, constipation, and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Drowsiness, nausea, vomiting, and loss of consciousness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educed Respiratory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Confusion, depression, paranoia, and muscle breakdown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Rapid onset of tolerance and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decreased appetite, weight loss, malnutrition, high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Paranoia, extreme anxiety, and nausea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Sedation, confusion, and coma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Decreased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Memory loss, heart and nerve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Extreme addition with the same consequences as cocaine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Fatigue, confusion, and impaired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Reduced respiratory arrest, addiction,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Numbness and tremors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Depression, fever and irritability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Reduced respiratory function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Nausea, abdominal pain, headache, stroke, seizure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Panic, aggression, and violent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Delusions, illusions, and flashbacks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Dizziness, lack of coordination, and rashes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Drugs</dc:title>
  <dcterms:created xsi:type="dcterms:W3CDTF">2021-10-11T20:13:12Z</dcterms:created>
  <dcterms:modified xsi:type="dcterms:W3CDTF">2021-10-11T20:13:12Z</dcterms:modified>
</cp:coreProperties>
</file>