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Types Of Birds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ALBATROSS    </w:t>
      </w:r>
      <w:r>
        <w:t xml:space="preserve">   BALD EAGLE    </w:t>
      </w:r>
      <w:r>
        <w:t xml:space="preserve">   CARDINAL    </w:t>
      </w:r>
      <w:r>
        <w:t xml:space="preserve">   CASSOWARY    </w:t>
      </w:r>
      <w:r>
        <w:t xml:space="preserve">   CHICKEN    </w:t>
      </w:r>
      <w:r>
        <w:t xml:space="preserve">   DOVES    </w:t>
      </w:r>
      <w:r>
        <w:t xml:space="preserve">   FINCH    </w:t>
      </w:r>
      <w:r>
        <w:t xml:space="preserve">   FLAMINGO    </w:t>
      </w:r>
      <w:r>
        <w:t xml:space="preserve">   GOOSE    </w:t>
      </w:r>
      <w:r>
        <w:t xml:space="preserve">   HAWK    </w:t>
      </w:r>
      <w:r>
        <w:t xml:space="preserve">   KIWI    </w:t>
      </w:r>
      <w:r>
        <w:t xml:space="preserve">   OSPREY    </w:t>
      </w:r>
      <w:r>
        <w:t xml:space="preserve">   OWL    </w:t>
      </w:r>
      <w:r>
        <w:t xml:space="preserve">   PEACOCK    </w:t>
      </w:r>
      <w:r>
        <w:t xml:space="preserve">   PENGUIN    </w:t>
      </w:r>
      <w:r>
        <w:t xml:space="preserve">   PUFFIN    </w:t>
      </w:r>
      <w:r>
        <w:t xml:space="preserve">   RAVEN    </w:t>
      </w:r>
      <w:r>
        <w:t xml:space="preserve">   SWAN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Types Of Birds</dc:title>
  <dcterms:created xsi:type="dcterms:W3CDTF">2021-10-11T20:14:24Z</dcterms:created>
  <dcterms:modified xsi:type="dcterms:W3CDTF">2021-10-11T20:14:24Z</dcterms:modified>
</cp:coreProperties>
</file>